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DA" w:rsidRDefault="0009447F" w:rsidP="00D20882">
      <w:pPr>
        <w:pStyle w:val="BasistekstKNMT"/>
        <w:rPr>
          <w:rFonts w:ascii="Arial" w:hAnsi="Arial" w:cs="Arial"/>
          <w:b/>
          <w:szCs w:val="20"/>
        </w:rPr>
      </w:pPr>
      <w:r w:rsidRPr="00FC546E">
        <w:rPr>
          <w:rFonts w:ascii="Arial" w:hAnsi="Arial" w:cs="Arial"/>
          <w:b/>
          <w:szCs w:val="20"/>
        </w:rPr>
        <w:t xml:space="preserve">Programma </w:t>
      </w:r>
      <w:r w:rsidR="001468DA">
        <w:rPr>
          <w:rFonts w:ascii="Arial" w:hAnsi="Arial" w:cs="Arial"/>
          <w:b/>
          <w:szCs w:val="20"/>
        </w:rPr>
        <w:t xml:space="preserve">: </w:t>
      </w:r>
      <w:r w:rsidR="006657D7">
        <w:rPr>
          <w:rFonts w:ascii="Arial" w:hAnsi="Arial" w:cs="Arial"/>
          <w:b/>
          <w:szCs w:val="20"/>
        </w:rPr>
        <w:t>1,5 jaar AVG, hoe nu verder?</w:t>
      </w:r>
    </w:p>
    <w:p w:rsidR="00AE484C" w:rsidRPr="00FC546E" w:rsidRDefault="00AE484C" w:rsidP="00D20882">
      <w:pPr>
        <w:pStyle w:val="BasistekstKNMT"/>
        <w:rPr>
          <w:rFonts w:ascii="Arial" w:hAnsi="Arial" w:cs="Arial"/>
          <w:szCs w:val="20"/>
        </w:rPr>
      </w:pPr>
      <w:r w:rsidRPr="00FC546E">
        <w:rPr>
          <w:rFonts w:ascii="Arial" w:hAnsi="Arial" w:cs="Arial"/>
          <w:szCs w:val="20"/>
        </w:rPr>
        <w:t xml:space="preserve">Cursusleider: </w:t>
      </w:r>
      <w:r w:rsidR="006657D7">
        <w:rPr>
          <w:rFonts w:ascii="Arial" w:hAnsi="Arial" w:cs="Arial"/>
          <w:szCs w:val="20"/>
        </w:rPr>
        <w:t>Martin Rozeboom</w:t>
      </w:r>
    </w:p>
    <w:p w:rsidR="00D045A6" w:rsidRDefault="00D045A6" w:rsidP="00D045A6">
      <w:pPr>
        <w:suppressAutoHyphens w:val="0"/>
        <w:autoSpaceDE w:val="0"/>
        <w:autoSpaceDN w:val="0"/>
        <w:adjustRightInd w:val="0"/>
        <w:spacing w:line="240" w:lineRule="auto"/>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Inhoud cursus</w:t>
      </w:r>
    </w:p>
    <w:p w:rsidR="001468DA" w:rsidRPr="001468DA" w:rsidRDefault="001468DA" w:rsidP="001468DA">
      <w:pPr>
        <w:pStyle w:val="BasistekstKNMT"/>
        <w:rPr>
          <w:rFonts w:ascii="Arial" w:hAnsi="Arial" w:cs="Arial"/>
          <w:szCs w:val="20"/>
        </w:rPr>
      </w:pPr>
      <w:r w:rsidRPr="001468DA">
        <w:rPr>
          <w:rFonts w:ascii="Arial" w:hAnsi="Arial" w:cs="Arial"/>
          <w:szCs w:val="20"/>
        </w:rPr>
        <w:t>Na je afstuderen beschik je over een ruime hoeveelheid actuele kennis en kunde om invulling te geven aan het vervolg van je carrière. Je handelt volgens de professionele standaard, je bent vriendelijk en het gevolg laat zich dan ook voorspellen: allemaal tevreden patiënten.</w:t>
      </w:r>
    </w:p>
    <w:p w:rsidR="001468DA" w:rsidRPr="001468DA" w:rsidRDefault="001468DA" w:rsidP="001468DA">
      <w:pPr>
        <w:pStyle w:val="BasistekstKNMT"/>
        <w:rPr>
          <w:rFonts w:ascii="Arial" w:hAnsi="Arial" w:cs="Arial"/>
          <w:szCs w:val="20"/>
        </w:rPr>
      </w:pPr>
      <w:r w:rsidRPr="001468DA">
        <w:rPr>
          <w:rFonts w:ascii="Arial" w:hAnsi="Arial" w:cs="Arial"/>
          <w:szCs w:val="20"/>
        </w:rPr>
        <w:t>Zo gaat het gelukkig ook meestal. Maar het kan ook mis gaan. De patiënt is niet tevreden en samen kom je er niet uit. Er wordt een klacht tegen je i</w:t>
      </w:r>
      <w:r w:rsidRPr="001468DA">
        <w:rPr>
          <w:rFonts w:ascii="Arial" w:hAnsi="Arial" w:cs="Arial"/>
          <w:szCs w:val="20"/>
        </w:rPr>
        <w:t>n</w:t>
      </w:r>
      <w:r w:rsidRPr="001468DA">
        <w:rPr>
          <w:rFonts w:ascii="Arial" w:hAnsi="Arial" w:cs="Arial"/>
          <w:szCs w:val="20"/>
        </w:rPr>
        <w:t>gediend. Wat dan?</w:t>
      </w:r>
    </w:p>
    <w:p w:rsidR="001468DA" w:rsidRDefault="001468DA" w:rsidP="001468DA">
      <w:pPr>
        <w:pStyle w:val="BasistekstKNMT"/>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 xml:space="preserve">Klachtenfunctionaris Stan </w:t>
      </w:r>
      <w:proofErr w:type="spellStart"/>
      <w:r w:rsidRPr="001468DA">
        <w:rPr>
          <w:rFonts w:ascii="Arial" w:hAnsi="Arial" w:cs="Arial"/>
          <w:szCs w:val="20"/>
        </w:rPr>
        <w:t>Banus</w:t>
      </w:r>
      <w:proofErr w:type="spellEnd"/>
      <w:r w:rsidRPr="001468DA">
        <w:rPr>
          <w:rFonts w:ascii="Arial" w:hAnsi="Arial" w:cs="Arial"/>
          <w:szCs w:val="20"/>
        </w:rPr>
        <w:t xml:space="preserve"> neemt tandartsen tijdens deze sessie mee door de verschillende fasen van </w:t>
      </w:r>
      <w:proofErr w:type="spellStart"/>
      <w:r w:rsidRPr="001468DA">
        <w:rPr>
          <w:rFonts w:ascii="Arial" w:hAnsi="Arial" w:cs="Arial"/>
          <w:szCs w:val="20"/>
        </w:rPr>
        <w:t>ontevredeneheid</w:t>
      </w:r>
      <w:proofErr w:type="spellEnd"/>
      <w:r w:rsidRPr="001468DA">
        <w:rPr>
          <w:rFonts w:ascii="Arial" w:hAnsi="Arial" w:cs="Arial"/>
          <w:szCs w:val="20"/>
        </w:rPr>
        <w:t> naar uiteindelijk het indienen van een klacht. Ook bespreekt hij hoe je klachten kunt voorkomen en verhelpen. </w:t>
      </w:r>
    </w:p>
    <w:p w:rsidR="001468DA" w:rsidRDefault="001468DA" w:rsidP="001468DA">
      <w:pPr>
        <w:pStyle w:val="BasistekstKNMT"/>
        <w:rPr>
          <w:rFonts w:ascii="Arial" w:hAnsi="Arial" w:cs="Arial"/>
          <w:szCs w:val="20"/>
        </w:rPr>
      </w:pPr>
    </w:p>
    <w:p w:rsidR="001468DA" w:rsidRPr="001468DA" w:rsidRDefault="001468DA" w:rsidP="001468DA">
      <w:pPr>
        <w:pStyle w:val="BasistekstKNMT"/>
        <w:rPr>
          <w:rFonts w:ascii="Arial" w:hAnsi="Arial" w:cs="Arial"/>
          <w:szCs w:val="20"/>
        </w:rPr>
      </w:pPr>
      <w:r w:rsidRPr="001468DA">
        <w:rPr>
          <w:rFonts w:ascii="Arial" w:hAnsi="Arial" w:cs="Arial"/>
          <w:szCs w:val="20"/>
        </w:rPr>
        <w:t>Voor wie?</w:t>
      </w:r>
    </w:p>
    <w:p w:rsidR="001468DA" w:rsidRPr="001468DA" w:rsidRDefault="001468DA" w:rsidP="001468DA">
      <w:pPr>
        <w:pStyle w:val="BasistekstKNMT"/>
        <w:rPr>
          <w:rFonts w:ascii="Arial" w:hAnsi="Arial" w:cs="Arial"/>
          <w:szCs w:val="20"/>
        </w:rPr>
      </w:pPr>
      <w:r w:rsidRPr="001468DA">
        <w:rPr>
          <w:rFonts w:ascii="Arial" w:hAnsi="Arial" w:cs="Arial"/>
          <w:szCs w:val="20"/>
        </w:rPr>
        <w:t>Deze cursus is bedoeld voor tandartsen die meer inzicht wil hebben in de verschillende fasen van ontevredenheid van een patiënt en welke stappen deze patiënt kan ondernemen. Maar ook voor tandartsen die willen weten welke rol ze zelf kunnen spelen bij ontevredenheid, om zo een klacht te kunnen voorkomen.</w:t>
      </w:r>
    </w:p>
    <w:p w:rsidR="0009447F" w:rsidRPr="00FC546E" w:rsidRDefault="0009447F" w:rsidP="00D20882">
      <w:pPr>
        <w:pStyle w:val="BasistekstKNMT"/>
        <w:rPr>
          <w:rFonts w:ascii="Arial" w:hAnsi="Arial" w:cs="Arial"/>
          <w:szCs w:val="20"/>
        </w:rPr>
      </w:pPr>
    </w:p>
    <w:p w:rsidR="00AE484C" w:rsidRPr="00FC546E" w:rsidRDefault="00AE484C" w:rsidP="00D20882">
      <w:pPr>
        <w:pStyle w:val="BasistekstKNMT"/>
        <w:rPr>
          <w:rFonts w:ascii="Arial" w:hAnsi="Arial" w:cs="Arial"/>
          <w:b/>
          <w:szCs w:val="20"/>
        </w:rPr>
      </w:pPr>
      <w:r w:rsidRPr="00FC546E">
        <w:rPr>
          <w:rFonts w:ascii="Arial" w:hAnsi="Arial" w:cs="Arial"/>
          <w:b/>
          <w:szCs w:val="20"/>
        </w:rPr>
        <w:t>Data 2019</w:t>
      </w:r>
    </w:p>
    <w:tbl>
      <w:tblPr>
        <w:tblW w:w="4960" w:type="dxa"/>
        <w:tblInd w:w="65" w:type="dxa"/>
        <w:tblCellMar>
          <w:left w:w="70" w:type="dxa"/>
          <w:right w:w="70" w:type="dxa"/>
        </w:tblCellMar>
        <w:tblLook w:val="04A0" w:firstRow="1" w:lastRow="0" w:firstColumn="1" w:lastColumn="0" w:noHBand="0" w:noVBand="1"/>
      </w:tblPr>
      <w:tblGrid>
        <w:gridCol w:w="3140"/>
        <w:gridCol w:w="1820"/>
      </w:tblGrid>
      <w:tr w:rsidR="00A20D95" w:rsidRPr="00FC546E" w:rsidTr="0009447F">
        <w:trPr>
          <w:trHeight w:val="5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D95" w:rsidRPr="00FC546E" w:rsidRDefault="001468DA" w:rsidP="006657D7">
            <w:pPr>
              <w:rPr>
                <w:rFonts w:ascii="Arial" w:hAnsi="Arial" w:cs="Arial"/>
                <w:szCs w:val="20"/>
              </w:rPr>
            </w:pPr>
            <w:r>
              <w:rPr>
                <w:rFonts w:ascii="Arial" w:hAnsi="Arial" w:cs="Arial"/>
                <w:szCs w:val="20"/>
              </w:rPr>
              <w:t xml:space="preserve">Dinsdag </w:t>
            </w:r>
            <w:r w:rsidR="006657D7">
              <w:rPr>
                <w:rFonts w:ascii="Arial" w:hAnsi="Arial" w:cs="Arial"/>
                <w:szCs w:val="20"/>
              </w:rPr>
              <w:t>29</w:t>
            </w:r>
            <w:r w:rsidR="00D045A6">
              <w:rPr>
                <w:rFonts w:ascii="Arial" w:hAnsi="Arial" w:cs="Arial"/>
                <w:szCs w:val="20"/>
              </w:rPr>
              <w:t xml:space="preserve"> </w:t>
            </w:r>
            <w:r w:rsidR="006657D7">
              <w:rPr>
                <w:rFonts w:ascii="Arial" w:hAnsi="Arial" w:cs="Arial"/>
                <w:szCs w:val="20"/>
              </w:rPr>
              <w:t xml:space="preserve">oktober </w:t>
            </w:r>
            <w:r w:rsidR="00FC546E" w:rsidRPr="00FC546E">
              <w:rPr>
                <w:rFonts w:ascii="Arial" w:hAnsi="Arial" w:cs="Arial"/>
                <w:szCs w:val="20"/>
              </w:rPr>
              <w:t>2019</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A20D95" w:rsidRPr="00FC546E" w:rsidRDefault="00D045A6" w:rsidP="0009447F">
            <w:pPr>
              <w:suppressAutoHyphens w:val="0"/>
              <w:spacing w:line="240" w:lineRule="auto"/>
              <w:rPr>
                <w:rFonts w:ascii="Arial" w:hAnsi="Arial" w:cs="Arial"/>
                <w:szCs w:val="20"/>
              </w:rPr>
            </w:pPr>
            <w:r>
              <w:rPr>
                <w:rFonts w:ascii="Arial" w:hAnsi="Arial" w:cs="Arial"/>
                <w:szCs w:val="20"/>
              </w:rPr>
              <w:t xml:space="preserve">19.00 – 21.30 </w:t>
            </w:r>
            <w:r w:rsidR="00FC546E" w:rsidRPr="00FC546E">
              <w:rPr>
                <w:rFonts w:ascii="Arial" w:hAnsi="Arial" w:cs="Arial"/>
                <w:szCs w:val="20"/>
              </w:rPr>
              <w:t>uur</w:t>
            </w:r>
          </w:p>
        </w:tc>
      </w:tr>
    </w:tbl>
    <w:p w:rsidR="0009447F" w:rsidRPr="00FC546E" w:rsidRDefault="0009447F" w:rsidP="00D20882">
      <w:pPr>
        <w:pStyle w:val="BasistekstKNMT"/>
        <w:rPr>
          <w:rFonts w:ascii="Arial" w:hAnsi="Arial" w:cs="Arial"/>
          <w:szCs w:val="20"/>
        </w:rPr>
      </w:pPr>
    </w:p>
    <w:p w:rsidR="0009447F" w:rsidRPr="00FC546E" w:rsidRDefault="0009447F" w:rsidP="0009447F">
      <w:pPr>
        <w:suppressAutoHyphens w:val="0"/>
        <w:autoSpaceDE w:val="0"/>
        <w:autoSpaceDN w:val="0"/>
        <w:adjustRightInd w:val="0"/>
        <w:spacing w:line="240" w:lineRule="auto"/>
        <w:rPr>
          <w:rFonts w:ascii="Arial" w:hAnsi="Arial" w:cs="Arial"/>
          <w:szCs w:val="20"/>
        </w:rPr>
      </w:pPr>
      <w:r w:rsidRPr="00FC546E">
        <w:rPr>
          <w:rFonts w:ascii="Arial" w:hAnsi="Arial" w:cs="Arial"/>
          <w:b/>
          <w:szCs w:val="20"/>
        </w:rPr>
        <w:t xml:space="preserve">Programma </w:t>
      </w:r>
      <w:r w:rsidR="006657D7">
        <w:rPr>
          <w:rFonts w:ascii="Arial" w:hAnsi="Arial" w:cs="Arial"/>
          <w:b/>
          <w:szCs w:val="20"/>
        </w:rPr>
        <w:t xml:space="preserve">29 oktober </w:t>
      </w:r>
      <w:r w:rsidRPr="00FC546E">
        <w:rPr>
          <w:rFonts w:ascii="Arial" w:hAnsi="Arial" w:cs="Arial"/>
          <w:b/>
          <w:szCs w:val="20"/>
        </w:rPr>
        <w:t>2019</w:t>
      </w:r>
      <w:r w:rsidRPr="00FC546E">
        <w:rPr>
          <w:rFonts w:ascii="Arial" w:hAnsi="Arial" w:cs="Arial"/>
          <w:b/>
          <w:szCs w:val="20"/>
        </w:rPr>
        <w:br/>
      </w:r>
      <w:r w:rsidR="00D045A6">
        <w:rPr>
          <w:rFonts w:ascii="Arial" w:hAnsi="Arial" w:cs="Arial"/>
          <w:szCs w:val="20"/>
        </w:rPr>
        <w:t xml:space="preserve">18.00 – 19.00 </w:t>
      </w:r>
      <w:r w:rsidRPr="00FC546E">
        <w:rPr>
          <w:rFonts w:ascii="Arial" w:hAnsi="Arial" w:cs="Arial"/>
          <w:szCs w:val="20"/>
        </w:rPr>
        <w:t>uur ontvangst incl. broodbuffet</w:t>
      </w:r>
    </w:p>
    <w:p w:rsidR="0009447F" w:rsidRPr="00FC546E" w:rsidRDefault="00D045A6" w:rsidP="0009447F">
      <w:pPr>
        <w:suppressAutoHyphens w:val="0"/>
        <w:autoSpaceDE w:val="0"/>
        <w:autoSpaceDN w:val="0"/>
        <w:adjustRightInd w:val="0"/>
        <w:spacing w:line="240" w:lineRule="auto"/>
        <w:rPr>
          <w:rFonts w:ascii="Arial" w:hAnsi="Arial" w:cs="Arial"/>
          <w:szCs w:val="20"/>
        </w:rPr>
      </w:pPr>
      <w:r>
        <w:rPr>
          <w:rFonts w:ascii="Arial" w:hAnsi="Arial" w:cs="Arial"/>
          <w:szCs w:val="20"/>
        </w:rPr>
        <w:t xml:space="preserve">19.00 – 21.30 </w:t>
      </w:r>
      <w:r w:rsidR="0009447F" w:rsidRPr="00FC546E">
        <w:rPr>
          <w:rFonts w:ascii="Arial" w:hAnsi="Arial" w:cs="Arial"/>
          <w:szCs w:val="20"/>
        </w:rPr>
        <w:t>uur cursus</w:t>
      </w:r>
    </w:p>
    <w:p w:rsidR="00AE484C" w:rsidRPr="00FC546E" w:rsidRDefault="00AE484C" w:rsidP="0009447F">
      <w:pPr>
        <w:pStyle w:val="BasistekstKNMT"/>
        <w:rPr>
          <w:rFonts w:ascii="Arial" w:hAnsi="Arial" w:cs="Arial"/>
          <w:szCs w:val="20"/>
        </w:rPr>
      </w:pPr>
    </w:p>
    <w:p w:rsidR="00AE484C" w:rsidRPr="00FC546E" w:rsidRDefault="00AE484C" w:rsidP="0009447F">
      <w:pPr>
        <w:pStyle w:val="BasistekstKNMT"/>
        <w:rPr>
          <w:rFonts w:ascii="Arial" w:hAnsi="Arial" w:cs="Arial"/>
          <w:szCs w:val="20"/>
        </w:rPr>
      </w:pPr>
      <w:bookmarkStart w:id="0" w:name="_GoBack"/>
      <w:bookmarkEnd w:id="0"/>
    </w:p>
    <w:p w:rsidR="0009447F" w:rsidRPr="00FC546E" w:rsidRDefault="0009447F" w:rsidP="0009447F">
      <w:pPr>
        <w:pStyle w:val="BasistekstKNMT"/>
        <w:rPr>
          <w:rFonts w:ascii="Arial" w:hAnsi="Arial" w:cs="Arial"/>
          <w:szCs w:val="20"/>
        </w:rPr>
      </w:pPr>
    </w:p>
    <w:sectPr w:rsidR="0009447F" w:rsidRPr="00FC546E"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74" w:rsidRPr="000347F6" w:rsidRDefault="00245374" w:rsidP="000347F6">
      <w:pPr>
        <w:pStyle w:val="Voettekst"/>
      </w:pPr>
    </w:p>
  </w:endnote>
  <w:endnote w:type="continuationSeparator" w:id="0">
    <w:p w:rsidR="00245374" w:rsidRPr="000347F6" w:rsidRDefault="00245374"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74" w:rsidRPr="000347F6" w:rsidRDefault="00245374" w:rsidP="000347F6">
      <w:pPr>
        <w:pStyle w:val="Voettekst"/>
      </w:pPr>
    </w:p>
  </w:footnote>
  <w:footnote w:type="continuationSeparator" w:id="0">
    <w:p w:rsidR="00245374" w:rsidRPr="000347F6" w:rsidRDefault="00245374"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B0E5552"/>
    <w:multiLevelType w:val="multilevel"/>
    <w:tmpl w:val="08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370EC"/>
    <w:multiLevelType w:val="multilevel"/>
    <w:tmpl w:val="9200769E"/>
    <w:numStyleLink w:val="OpsommingkleineletterKNMT"/>
  </w:abstractNum>
  <w:abstractNum w:abstractNumId="37">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8">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9">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9"/>
  </w:num>
  <w:num w:numId="27">
    <w:abstractNumId w:val="37"/>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6"/>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468DA"/>
    <w:rsid w:val="00152E4D"/>
    <w:rsid w:val="001579D8"/>
    <w:rsid w:val="001639F5"/>
    <w:rsid w:val="00170E65"/>
    <w:rsid w:val="0018093D"/>
    <w:rsid w:val="001A1344"/>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2F7E"/>
    <w:rsid w:val="00236DE9"/>
    <w:rsid w:val="00242226"/>
    <w:rsid w:val="00245374"/>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657D7"/>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28C3"/>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045A6"/>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046D"/>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C546E"/>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D045A6"/>
    <w:rPr>
      <w:rFonts w:ascii="Corbel" w:hAnsi="Corbel" w:cs="Maiandra GD"/>
      <w:b/>
      <w:bCs/>
      <w:iCs/>
      <w:sz w:val="28"/>
      <w:szCs w:val="28"/>
    </w:rPr>
  </w:style>
  <w:style w:type="character" w:customStyle="1" w:styleId="Kop4Char">
    <w:name w:val="Kop 4 Char"/>
    <w:basedOn w:val="Standaardalinea-lettertype"/>
    <w:link w:val="Kop4"/>
    <w:uiPriority w:val="9"/>
    <w:rsid w:val="00D045A6"/>
    <w:rPr>
      <w:rFonts w:ascii="Corbel" w:hAnsi="Corbel" w:cs="Maiandra GD"/>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4"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link w:val="Kop4Char"/>
    <w:uiPriority w:val="9"/>
    <w:qForma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basedOn w:val="Standaardalinea-lettertype"/>
    <w:link w:val="Kop2"/>
    <w:uiPriority w:val="9"/>
    <w:rsid w:val="00D045A6"/>
    <w:rPr>
      <w:rFonts w:ascii="Corbel" w:hAnsi="Corbel" w:cs="Maiandra GD"/>
      <w:b/>
      <w:bCs/>
      <w:iCs/>
      <w:sz w:val="28"/>
      <w:szCs w:val="28"/>
    </w:rPr>
  </w:style>
  <w:style w:type="character" w:customStyle="1" w:styleId="Kop4Char">
    <w:name w:val="Kop 4 Char"/>
    <w:basedOn w:val="Standaardalinea-lettertype"/>
    <w:link w:val="Kop4"/>
    <w:uiPriority w:val="9"/>
    <w:rsid w:val="00D045A6"/>
    <w:rPr>
      <w:rFonts w:ascii="Corbel" w:hAnsi="Corbel" w:cs="Maiandra GD"/>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4603">
      <w:bodyDiv w:val="1"/>
      <w:marLeft w:val="0"/>
      <w:marRight w:val="0"/>
      <w:marTop w:val="0"/>
      <w:marBottom w:val="0"/>
      <w:divBdr>
        <w:top w:val="none" w:sz="0" w:space="0" w:color="auto"/>
        <w:left w:val="none" w:sz="0" w:space="0" w:color="auto"/>
        <w:bottom w:val="none" w:sz="0" w:space="0" w:color="auto"/>
        <w:right w:val="none" w:sz="0" w:space="0" w:color="auto"/>
      </w:divBdr>
    </w:div>
    <w:div w:id="170804925">
      <w:bodyDiv w:val="1"/>
      <w:marLeft w:val="0"/>
      <w:marRight w:val="0"/>
      <w:marTop w:val="0"/>
      <w:marBottom w:val="0"/>
      <w:divBdr>
        <w:top w:val="none" w:sz="0" w:space="0" w:color="auto"/>
        <w:left w:val="none" w:sz="0" w:space="0" w:color="auto"/>
        <w:bottom w:val="none" w:sz="0" w:space="0" w:color="auto"/>
        <w:right w:val="none" w:sz="0" w:space="0" w:color="auto"/>
      </w:divBdr>
    </w:div>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971641618">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7E3C-D363-4427-B95F-133836A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2019-07-02T16:10:00Z</dcterms:created>
  <dcterms:modified xsi:type="dcterms:W3CDTF">2019-07-02T16:10:00Z</dcterms:modified>
</cp:coreProperties>
</file>